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Kowal: Przecinak* – i porobił w żarze, formuje go młotkiem i wykonuje go siłą swojego ramienia; gdy jest głodny – nie ma siły, nie pije wody –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Przecinak, </w:t>
      </w:r>
      <w:r>
        <w:rPr>
          <w:rtl/>
        </w:rPr>
        <w:t>מַעֲצָד</w:t>
      </w:r>
      <w:r>
        <w:rPr>
          <w:rtl w:val="0"/>
        </w:rPr>
        <w:t xml:space="preserve"> (ma‘atsad), zob. Jr.10:3.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2024-04-28T01:51:22Z</dcterms:modified>
</cp:coreProperties>
</file>