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Stolarz: Rozciąga* sznur, kreśli jego zarysy ołówkiem,** wyrabia go dłutem, wymierza go cyrklem i wykonuje go na wzór człowieka, jako piękną postać ludzką do ustawienia w 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נטהו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ołówkiem, ׂ</w:t>
      </w:r>
      <w:r>
        <w:rPr>
          <w:rtl/>
        </w:rPr>
        <w:t>שֶרֶד</w:t>
      </w:r>
      <w:r>
        <w:rPr>
          <w:rtl w:val="0"/>
        </w:rPr>
        <w:t xml:space="preserve"> (sered),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świątynce.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2024-04-28T07:27:57Z</dcterms:modified>
</cp:coreProperties>
</file>