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Naścina sobie cedrów i weźmie cyprys* lub dąb, suszy go między drzewami lasu. Zasadza cedr,** a deszcz daje mu wzrost,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cyprys, ּ</w:t>
      </w:r>
      <w:r>
        <w:rPr>
          <w:rtl/>
        </w:rPr>
        <w:t>תִרְזָה</w:t>
      </w:r>
      <w:r>
        <w:rPr>
          <w:rtl w:val="0"/>
        </w:rPr>
        <w:t xml:space="preserve"> (tirza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cedr, </w:t>
      </w:r>
      <w:r>
        <w:rPr>
          <w:rtl/>
        </w:rPr>
        <w:t>אֹרֶן</w:t>
      </w:r>
      <w:r>
        <w:rPr>
          <w:rtl w:val="0"/>
        </w:rPr>
        <w:t xml:space="preserve"> (’oren), hl, spokrewnione z ak. ozn. cedr l. laur, wawrzyn, &lt;x&gt;290 44:14&lt;/x&gt;L.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2024-04-28T03:38:47Z</dcterms:modified>
</cp:coreProperties>
</file>