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(nikt) nie bierze sobie tego do serca, brak (mu) poznania i brak (mu) rozumu, by powiedzieć:* Jego połowę spaliłem w ogniu i – tak! – napiekłem na jego węglach chleba, upiekłem mięso i najadłem się, a z reszty zrobiłem ohydztwo,** by się przed pniem*** drewna kłaniać.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sobie nie bierze do serca, brak mu rozumu, by powiedzieć: Połowę drewna spaliłem w ogniu; tak! — dzięki temu napiekłem chleba, przyrządziłem mięso i najadłem się, a z reszty zrobiłem ohydztwo,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się kłaniać przed klockiem drewna!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rozważają tego w swoim sercu, nie mają wiedzy ani rozumu, by powiedzieć: Część tego spaliłem w ogniu, a na węglu z tego wypiekłem chleb, upiekłem mięso i najadłem się. Czyż z reszty tego mam uczynić coś obrzydliwego? Czyż mam padać przed klocem drzewa?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uważają tego w sercu swojem, nie mająż to umiejętności ani baczenia, aby rzekli: Część z niego spaliłem ogniem, a przy węglu jego napiekłem chleba, upiekłem mięso, i najadłem się; i mamże ja z ostatku jego obrzydliwość uczynić, a przed kloc em drewnianym klękać?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rozmyślają w myśli swojej ani uznawają, ani się czują, aby rzekli: Połowicem go spalił w ogniu i napiekłem na węglu jego chleba, nawarzyłem mięsa i jadłem, a z ostatka jego bałwan uczynię? przed klocem drzewa klękać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się nie zastanawia; nie ma wiedzy ani zrozumienia, żeby sobie powiedzieć: Jedną połowę spaliłem w ogniu, nawet chleb upiekłem na rozżarzonych węglach, i upiekłem mięso, które zjadam, a z reszty zrobię rzecz obrzydliwą. Będę oddawał pokłon kawałkowi 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tego nie rozważa i nikt nie ma tyle poznania i rozumu, aby rzec: Jedną jego połowę spaliłem w ogniu i na jego węglach napiekłem chleba, upiekłem też mięso i najadłem się, a z reszty zrobię ohydę i będę klękał przed drewnianym klocem?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nich nie rozważa w swym sercu, nie ma wiedzy ani rozumu, gdy mówi: Połowę spaliłem w ogniu, upiekłem też chleb na jego węglach, piekę mięso i zjadam, a z reszty wykonam rzecz obrzydliwą i będę oddawał pokłon kawałkowi 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zastanowią się w swoim sercu, brak im poznania i zrozumienia, by stwierdzić: „Części użyłem do rozpalenia ognia. Na jego żarze wypiekłem chleb i upiekłem mięso, a potem się najadłem. Czy powinienem z reszty robić ohydnego bożka? Czy mam oddawać cześć klocowi drewna?”.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nie rozważy w swym sercu, nie ma rozsądku ani rozumu, by powiedzieć: ”Połowę drzewa w ogniu spaliłem, wypiekłem też chleb na jego węgielkach, upiekłem mięso i zjadłem - czyż z reszty mam zrobić rzecz wstrętną i przed klocem drzewa się kłaniać?”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роздумали їхнім серцем, ані не роздумали у своїй душі, ані не пізнав він, щоб зрозуміти, що його половину спалив огнем і на його вуглю спік хліби і спікши мясо зїв і те, що осталося з нього зробив гидотою, і йому покланяються.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bierze tego do swego serca; nie ma tu rozumu, ani zastanowienia, by powiedzieć: Część tego spaliłem w ogniu, przy jego węglach napiekłem także chleba, chcę jeszcze upiec mięso i zjeść; więc pozostałość miałbym zamienić w ohydę, klęknąć przed kłodą drzewa?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wspomina w swym sercu ani nie ma poznania ni zrozumienia, aby rzec: ”Połowę spaliłem w ogniu, a poza tym na jego węglach upiekłem chleb; piekę mięso i jem. Czyż z reszty mam uczynić obrzydliwość? Czyż mam padać na twarz przed suchą kłodą jakiegoś drzewa?”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1QIsa a podwójne: </w:t>
      </w:r>
      <w:r>
        <w:rPr>
          <w:rtl/>
        </w:rPr>
        <w:t>לאמור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1QIsa a lm : </w:t>
      </w:r>
      <w:r>
        <w:rPr>
          <w:rtl/>
        </w:rPr>
        <w:t>לתועבות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1QIsa a lm : </w:t>
      </w:r>
      <w:r>
        <w:rPr>
          <w:rtl/>
        </w:rPr>
        <w:t>לבלוי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2024-04-28T13:17:12Z</dcterms:modified>
</cp:coreProperties>
</file>