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i od poczęcia wspomaga: Nie bój się, mój sługo, Jakubie, ty,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 i który cię ukształtował już od łona matki, i który cię wspomaga: Nie bój się, Jakubie, mój sługo, i 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i który cię ukształtował zaraz z żywota matki, i który cię wspomaga: Nie bój się Jakóbie, sługo mój! i uprzejmy,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cię uczynił i stworzył z żywota, pomocnik twój: Nie bój się, sługo mój, Jakobie, i naprawszy, któregom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który cię ukształtował w łonie matki, który cię wspomaga: Nie bój się, sługo mój, Jakubie, 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 i ukształtował w łonie matki, który cię wspomaga: Nie bój się, mój sługo, Jakubie, i 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uczynił, który kształtował cię od poczęcia – On ci pomoże: Nie bój się, Mój sługo,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ukształtował i od łona matki cię wspiera: „Nie bój się, Jakubie, mój sługo,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Stwórca, Ten, który cię ukształtował i od początku cię wspiera: - Nie lękaj się, sługo mój,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тебе зробив і створив тебе з лона: Ще тобі поможеться, не бійся, мій рабе Якове і улюблений Ізраїлю,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cię utworzył i od początku istnienia ukształtował oraz cię też wspomaga: Nie obawiaj się, Mój sługo Jakóbie, i ty, Jeszurun,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– Ten, który cię uczynił, i Ten, który cię ukształtował, który ci pomagał już od łona matki: ʼNie lękaj się, mój sługo Jakubie, i ty, Jeszurunie,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2024-04-28T17:38:42Z</dcterms:modified>
</cp:coreProperties>
</file>