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gdyż ty jesteś moim sługą, stworzyłem cię, jesteś moim sługą, Izraelu, nie będziesz przeze Mnie zapomniany.*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zapomnij się o Mnie, tj. nie zapomnij o Mnie, </w:t>
      </w:r>
      <w:r>
        <w:rPr>
          <w:rtl/>
        </w:rPr>
        <w:t>תִּנָׁשֵנִי</w:t>
      </w:r>
      <w:r>
        <w:rPr>
          <w:rtl w:val="0"/>
        </w:rPr>
        <w:t xml:space="preserve"> : wg 1QIsa a : nie oszukuj Mnie, </w:t>
      </w:r>
      <w:r>
        <w:rPr>
          <w:rtl/>
        </w:rPr>
        <w:t>תשאני</w:t>
      </w:r>
      <w:r>
        <w:rPr>
          <w:rtl w:val="0"/>
        </w:rPr>
        <w:t xml:space="preserve"> . Wg G: nie zapomnij o (nie przeocz, nie zaniedbaj) Mnie, μὴ ἐπιλανθάνου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2024-04-28T10:08:31Z</dcterms:modified>
</cp:coreProperties>
</file>