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gadułów,* a z wróżbitów robię głupców, zawracam mędrców z powrotem, a z ich wiedzy czynię niedorzeczność.**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Udaremniam znaki gadułów, z wróżbitów robię głupców, mędrców odprawiam z niczym, obnażam rzekomą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obracam znaki kłamców i z wróżbitów czynię szaleńców; mędrców zmuszam do odwrotu, a ich wiedzę czynię głupstwem.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obracam znamiona praktykarzów, i wieszczków do szaleństwa przywodzę; i mędrców na wstecz obracam, a umiejętność ich głupią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Wniwecz obracający znamiona praktykarzów, a wieszczki w szaleństwo obracający, który obracam mądre na wstecz, a umiejętność ich głupią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niweczy znaki wróżów i wykazuje głupotę wieszczków, wstecz zawraca mędrców i wiedzę ich czyni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unicestwiam znaki kuglarzy, a z wróżbitów czynię głupców, odprawiam mędrców z niczym, a ich mądrość zamieniam w 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udaremnia znaki wróżbiarzy, kpi sobie z przepowiadających, zmusza mędrców do odwrotu, a ich wiedzę ośmiesza.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Unieważniam znaki wróżbitów i wykazuję głupotę czarodziejów. Odprawiam mędrców z niczym i ujawniam zawodność ich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wniwecz obracam znaki kuglarzy i wykazuję głupotę wróżbitów, Ja mędrków zmuszam do odwrotu i wykazuję zwodniczość ich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розкине знаки чародіїв і ворожбицтво від серця, що відвертає розумних на зад і марною чинить їхню раду,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niweczy znaki kłamców oraz czyni głupców z wróżbitów; który mędrców odrzuca do tyłu i czyni głupstwem ich wiedzę;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obracam wniwecz znaki próżnych gadułów i to ja przywodzę wróżbitów do szaleńczego postępowania; mędrców kieruję wstecz, a ich wiedzę obracam w głupstwo;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gadułów, ּ</w:t>
      </w:r>
      <w:r>
        <w:rPr>
          <w:rtl/>
        </w:rPr>
        <w:t>בַּדִים</w:t>
      </w:r>
      <w:r>
        <w:rPr>
          <w:rtl w:val="0"/>
        </w:rPr>
        <w:t xml:space="preserve"> (badim), l. pustych mówców; em. na: jasnowidzów, ּ</w:t>
      </w:r>
      <w:r>
        <w:rPr>
          <w:rtl/>
        </w:rPr>
        <w:t>בָרִים</w:t>
      </w:r>
      <w:r>
        <w:rPr>
          <w:rtl w:val="0"/>
        </w:rPr>
        <w:t xml:space="preserve"> (barim). W 1QIsa a ponad linią.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niedorzeczność, </w:t>
      </w:r>
      <w:r>
        <w:rPr>
          <w:rtl/>
        </w:rPr>
        <w:t>יְסַּכֵל</w:t>
      </w:r>
      <w:r>
        <w:rPr>
          <w:rtl w:val="0"/>
        </w:rPr>
        <w:t xml:space="preserve"> (jesakkel) za 1QIsa a 1QIsa b. Wg MT: „mądrość”, </w:t>
      </w:r>
      <w:r>
        <w:rPr>
          <w:rtl/>
        </w:rPr>
        <w:t>יְׂשַּכֵל</w:t>
      </w:r>
      <w:r>
        <w:rPr>
          <w:rtl w:val="0"/>
        </w:rPr>
        <w:t xml:space="preserve"> (sarkazm?).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2024-04-27T15:34:38Z</dcterms:modified>
</cp:coreProperties>
</file>