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słowo mego sługi i radę jego posłańców spełniam. Mówię Jerozolimie: Będziesz zamieszkana,* a miastom Judy: Będziecie odbudowane. I jej ruiny podźwignę.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słowo mego sługi i spełniam radę jego posłów. Mówię Jerozolimie: Będziesz zamieszkana. A miastom Judy: Będziecie odbudowane, podźwignę wasze ruiny!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słowa swego sługi i spełniam radę swoich posłańców. Ja mówię do Jerozolimy: Będziesz zamieszkana, do miast Judy: Będziecie odbudowane, bo podniosę jej ruiny;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słowa sługi swego, a radę posłów swych wykonywam. Który mówię o Jeruzalemie: Mieszkać w niem będę; a o miastach Judzkich: Pobudowane będą; bo spustoszenia ich pobuduję;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Wzbudzam słowo sługi swego, a radę posłów swoich wykonywam, który mówię Jeruzalem: Będą mieszkać w tobie, a miastom Judzkim: Będziecie zbudowane, a spustoszenia jej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 mowę swojego sługi i spełnia radę swoich wysłanników. To Ja mówię Jeruzalem: Będziesz zaludnione, i miastom judzkim: Będziecie odbudowane. Ja podniosę je z ruin.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potwierdzam słowo swojego sługi i spełniam radę swoich posłańców, który mówię o Jeruzalemie: Będziesz zamieszkane, a o namiotach judzkich: Będziecie odbudowane: Dźwignę je z 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tym, który potwierdza mowę swego sługi i spełnia radę swoich posłańców. Jestem tym, który mówi Jerozolimie: Będziesz zamieszkana! i miastom Judy: Będziecie odbudowane! Ja odbuduję wasze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słowo sług moich i urzeczywistniam plan moich posłańców. Mówię o Jerozolimie: Będzie zamieszkana i o miastach Judy: Będą odbudowane, podźwignę je z ruin.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potwierdzam słowa swego sługi i urzeczywistniam plany mych wysłańców; do Jeruzalem mówię: ”Będziesz zamieszkane!” a do miast Judy: ”Będziecie odbudowane”; podźwignę je z ruin!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потверджує слова свого раба і правдивою чинить раду своїх післанців? Я Той, Хто каже Єрусалимові: Поселися, і містам Юдеї: Збудуйтеся, і її пустині посходять.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stwierdza słowo Swojego sługi oraz spełnia zapowiedź Swych wysłańców; który mówi o Jeruszalaim: Niech będzie zaludnione; a o miastach Judei: Niech będą odbudowane i dźwiga jej ruiny;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spełniam słowo swego sługi i całkowicie wprowadzam w czyn radę swego posłańca; mówię o Jerozolimie: ʼBędzie zamieszkanaʼ, a o miastach Judy: ʼZostaną odbudowane, a jej spustoszone miejsca wydźwignęʼ;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Będziesz zamieszkana, ּ</w:t>
      </w:r>
      <w:r>
        <w:rPr>
          <w:rtl/>
        </w:rPr>
        <w:t>תּוׁשָב</w:t>
      </w:r>
      <w:r>
        <w:rPr>
          <w:rtl w:val="0"/>
        </w:rPr>
        <w:t xml:space="preserve"> (tuszaw): wg 1QIsa a 1QIsa b : będziesz mieszkać, </w:t>
      </w:r>
      <w:r>
        <w:rPr>
          <w:rtl/>
        </w:rPr>
        <w:t>תשב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2024-04-27T20:29:33Z</dcterms:modified>
</cp:coreProperties>
</file>