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Wytwórcy bożków – oni wszyscy są niczym, a ich cacka nie przynoszą pożytku, ich świadkowie – oni* nie widzą ani nie wiedzą, że okryją się wstydem.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oni : w 1QIsa a dod. nad linią.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2024-04-28T15:21:26Z</dcterms:modified>
</cp:coreProperties>
</file>