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wzbudziłem go w sprawiedliwości* i prostuję wszystkie jego drogi. On odbuduje moje miasto i mych pojmanych** wypuści, nie za cenę i nie za daninę*** – mówi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wzbudziłem go dla słusznej sprawy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prostuję wszystkie jego drogi. On odbuduje moje miasto i wypuści z niewoli mych pojmanych, nie za cenę, za żadną daninę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wzbudziłem w sprawiedliwości i wyprostuję wszystkie jego drogi. On odbuduje moje miasto i wypuści moich więźniów, nie za okup ani za dar,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go wzbudził w sprawiedliwości, i wszystkie drogi jego wyprostuję. Onci zbuduje miasto moje, a więźniów moich wypuści, nie za okup, ani za dar,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go wzbudził ku sprawiedliwości, i wszytkie drogi jego uprostuję. On zbuduje miasto moje i więźnie moje wypuści, nie za okup ani za dary, mówi JAHWE Bóg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wzbudziłem go słusznie i wygładzę wszystkie jego drogi. On moje miasto odbuduje i odeśle moich wygnańców, bez okupu i odszkodowania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wzbudziłem go w sprawiedliwości i prostuję wszystkie jego drogi. On odbuduje moje miasto i wypuści na wolność moich pojmanych za darmo, bez okupu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sprawiedliwie go wzbudziłem i prostuję wszystkie jego drogi. On odbuduje Moje miasto i odeśle Moich wygnańców, nie za okup i nie za dary –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wzbudziłem go, aby wyzwalał, i prostuję wszystkie jego drogi. On odbuduje moje miasto i uwolni moich wygnańców za darmo i bez okupu”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wzbudziłem w sprawiedliwości i wszystkie drogi jego wyrównam. On odbuduje moje Miasto i wysiedleńców moich wypuści - nie za okup ani za dary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підняв його з праведністю, і всі його дороги прості. Він збудує моє місто і поверне полон мого народу не за викуп, ані за дари, сказав Господь Саваот.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także prowadzę do zwycięstwa oraz wyrównam wszystkie jego drogi. On odbuduje Moje miasto oraz wyzwoli Moich jeńców; nie za okup, nie za dary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 wzbudziłem kogoś w prawości i wyprostuję wszystkie jego drogi. On zbuduje moje miasto i pozwoli mym wygnańcom odejść, nie za Jakąś cenę ani za łapówkę” – powiedział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– w tym przyp. – wzbudziłem i powierzyłem do wykonania zadanie.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mych pojmanych : wg G: pojmanych mojego ludu, καὶ τὴν αἰχμαλωσίαν τοῦ λαοῦ μου.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&lt;x&gt;150 1:7-11&lt;/x&gt;; &lt;x&gt;150 6:3-5&lt;/x&gt;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2024-04-28T03:25:43Z</dcterms:modified>
</cp:coreProperties>
</file>