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wzbudziłem go w sprawiedliwości* i prostuję wszystkie jego drogi. On odbuduje moje miasto i mych pojmanych** wypuści, nie za cenę i nie za daninę***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– w tym przyp. – wzbudziłem i powierzyłem do wykonania zadanie.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mych pojmanych : wg G: pojmanych mojego ludu, καὶ τὴν αἰχμαλωσίαν τοῦ λαοῦ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1:7-11&lt;/x&gt;; &lt;x&gt;150 6:3-5&lt;/x&gt;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2024-04-28T10:20:47Z</dcterms:modified>
</cp:coreProperties>
</file>