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Dorobek Egiptu i zyski Kusz, i Sabejczycy, mężczyźni rośli, przejdą do ciebie i będą twoi, pójdą za tobą w pętach, przejdą i tobie kłaniać się będą, do ciebie będą kierować prośby.* Jedynie u ciebie jest Bóg i nie ma nikogo więcej, żadnego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modlić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Boga, </w:t>
      </w:r>
      <w:r>
        <w:rPr>
          <w:rtl/>
        </w:rPr>
        <w:t>אֱֹלהִים</w:t>
      </w:r>
      <w:r>
        <w:rPr>
          <w:rtl w:val="0"/>
        </w:rPr>
        <w:t xml:space="preserve"> (’elohim), l. bogów. Egipt uległ Persji za Kambyzesa, w 525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2024-04-27T23:21:40Z</dcterms:modified>
</cp:coreProperties>
</file>