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4"/>
        <w:gridCol w:w="4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Zawróćcie do Mnie, a zostańcie uratowani,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krańca ― ziemi: JA JESTEM ― Bogiem, a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się do Mnie, byście byli zbawieni, wszystkie krańce ziemi, gdyż Ja jestem Bogiem, nie ma żadnego więcej!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się do Mnie, skorzystajcie ze zbawienia, wy, ze wszystkich krańców ziemi, gdyż Ja jestem Bogiem i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mnie, abyście byli zbawieni, wszystkie krańce ziemi, gdyż ja jestem Bogiem i nie ma żadnego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Obejrzyjcież się na mię, abyście zbawione były wszystkie kończyny ziemi; bom Ja Bóg, a niemasz żadnego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ku mnie, a będziecie zbawione wszytkie kraje ziemie, bom ja Bóg, a nie masz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do Mnie, by się zbawić, wszystkie krańce świata, bo Ja jestem Bogiem, i nikt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się zwróćcie, wszystkie krańce ziemi, abyście były zbawione, bo Ja jestem Bogiem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się do Mnie, a będziecie zbawione, wszystkie krańce ziemi, bo Ja jestem Bogiem i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się do Mnie, aby się zbawić, wszystkie krańce ziemi, bo Ja jestem Bogiem i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do mnie, a dostąpicie zbawienia, wszystkie krańce ziemi! Bo ja jestem Bogiem - i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Поверніться до Мене і спасетеся, ви, що з країв землі. Я є Бог, і немає іншого.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się zwróćcie i bądźcie wybawione wszystkie krańce ziemi! Bo Ja jestem Bóg, i nikt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”Nawróćcie się do mnie i bądźcie wybawieni, wy wszyscy na krańcach ziemi; bo ja jestem Bogiem i nie ma nikogo 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2024-04-28T17:42:29Z</dcterms:modified>
</cp:coreProperties>
</file>