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4"/>
        <w:gridCol w:w="4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Sprawiedliwość i chwała do Niego przybędą, i będą wstydzić się wszyscy 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odłączyli się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JAHWE – (tak) Mi powie* – jest sprawiedliwość i moc. Do Niego przyjdą** – i zawstydzą się wszyscy na Niego zagniewani.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powie, </w:t>
      </w:r>
      <w:r>
        <w:rPr>
          <w:rtl/>
        </w:rPr>
        <w:t>יאמר</w:t>
      </w:r>
      <w:r>
        <w:rPr>
          <w:rtl w:val="0"/>
        </w:rPr>
        <w:t xml:space="preserve"> , za 1QIsa a : wg MT: powiedział, </w:t>
      </w:r>
      <w:r>
        <w:rPr>
          <w:rtl/>
        </w:rPr>
        <w:t>אָמַר</w:t>
      </w:r>
      <w:r>
        <w:rPr>
          <w:rtl w:val="0"/>
        </w:rPr>
        <w:t xml:space="preserve"> (’amar).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przyjdą, </w:t>
      </w:r>
      <w:r>
        <w:rPr>
          <w:rtl/>
        </w:rPr>
        <w:t>יבואו</w:t>
      </w:r>
      <w:r>
        <w:rPr>
          <w:rtl w:val="0"/>
        </w:rPr>
        <w:t xml:space="preserve"> , za 1QIsa a : wg MT: przyjdzie, </w:t>
      </w:r>
      <w:r>
        <w:rPr>
          <w:rtl/>
        </w:rPr>
        <w:t>יָבֹוא</w:t>
      </w:r>
      <w:r>
        <w:rPr>
          <w:rtl w:val="0"/>
        </w:rPr>
        <w:t xml:space="preserve"> (jawo’).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2024-04-28T16:39:56Z</dcterms:modified>
</cp:coreProperties>
</file>