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się Bel,* chyli się Nebo!** Ich bożki będą (na grzbiet) dla zwierząt i bydła; wasze obnośne ciężary będą ładunkiem dla (nich,) zmęczonych.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się Bel, chyli się Nebo! Ich bożki znajdą się na grzbietach jucznych zwierząt. Wasze paradne kloce będą zwykłym ładunkiem dla zmęczonego bydła!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Ugiął się Bel, chyli się Nebo. Ich posągi włożono na zwierzęta i bydło, które będąc obciążone, zmęczyły się pod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się Bel, upadł Nebo; bałwany ich włożone są na bestyje, i na bydlęta; tem zaiste, co wy nosicie, będą bardzo obciążone aż do ustania.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 jest Bel, skruszon jest Nabo! Zstały się bałwany ich bestiam i bydlętom, brzemiona wasze ciężkiej wagi aż do zmordowania.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Ugiął się Bel, Nebo runął! Posągi ich włożono na zwierzęta juczne i pociągowe; ciężary ich załadowane - to brzemię dla zmęczonego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Zachwiał się Bel, chyli się Nebo! Ich bałwany znalazły się na grzbiecie zwierząt i bydła; dawniej obnoszone przez was w pochodach, a teraz włożone jako brzemię na zmęczone juczne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 się ugiął, Nebo się chyli. Ich bożki obnoszone na grzbiecie zwierząt i bydła jucznego, są teraz jako brzemię nałożone na zmęczone zwierzeta.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 został położony, Nebo został opakowany. Ich posągi stały się brzemieniem dla zwierząt, ciężarem dla bydła jucznego. Noszone przez was w procesjach, teraz stanowią brzemię dla zmęczonych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 się ugiął, skulił się Nebo, ich posągi obciążyły zwierzęta i bydło juczne. Obnoszone przez was - są załadowane [jako] brzemię na zmęczone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Впав Вил, Даґон розбитий, їхні різблення стали для звірів і скотини. Візьміть їх звязаних як тягар для струдженого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Zgiął się Bel, skulił Nebo; ich posągi są pośród roślin i bydląt; te przez was obnoszone, nałożone jako brzemię dla znużonych.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się Bel, ugina się Nebo; ich bożki przypadły dzikim zwierzętom i zwierzętom domowym, ich ciężary, toboły – to brzemię dla zmęczonych zwierząt.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Bel :  bóstwo  bab.,  Enlil,  a  potem  Marduk.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Nebo : Nabu, inne bóstwo bab.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2024-04-30T23:14:14Z</dcterms:modified>
</cp:coreProperties>
</file>