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 ogłaszam to, co będzie,* i od dawna to, czego jeszcze nie dokonano. Wypowiadam – mój plan** się ostaje, i wszelkie swoje pragnienie*** spełniam.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ostateczne; (2) od początku ogłaszam koniec.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zamysł.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swoje pragnienie, </w:t>
      </w:r>
      <w:r>
        <w:rPr>
          <w:rtl/>
        </w:rPr>
        <w:t>חֶפְצִי</w:t>
      </w:r>
      <w:r>
        <w:rPr>
          <w:rtl w:val="0"/>
        </w:rPr>
        <w:t xml:space="preserve"> (cheftsi): za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2024-05-01T04:57:16Z</dcterms:modified>
</cp:coreProperties>
</file>