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już w okresie ciąży, piastowani przeze Mnie od samego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łona, których piastuję od urodzenia: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Jakóbowy, i wszystkie ostatki domu Izraelskiego! które noszę zaraz z żywota, które piastuję zaraz od narodzenia;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Jakobów, i wszytek ostatku domu Izraelowego, wy, których nosi żywot mój, których piastuje łono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z domu Izraela! Noszeni przeze Mnie od urodzenia, piastowani od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urodzenia, których piastuję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domu Izraela, których dźwigałem w łonie matki, których nosiłem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Mnie, domu Jakuba i cała reszto domu Izraela! Byliście dźwigani od waszych narodzin i noszeni od czasu, gdy byliście w 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dźwigani przeze mnie od urodzenia, noszeni przeze mnie od łona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доме Якова, і ввесь осталий Ізраїлю ношені від лона і напоумлемі від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Jakóba i cały szczątku domu Israela, którzy jesteście dźwigani od początku istnienia oraz niesieni od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mnie, domu Jakuba, i wszyscy, którzyście pozostali z domu Izraela, wy, dźwigani przeze mnie od wyjścia z bezucha, noszeni od łona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2024-05-01T11:06:32Z</dcterms:modified>
</cp:coreProperties>
</file>