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zrównacie, do kogo upodobnicie, tak byśmy byli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2024-05-01T08:52:39Z</dcterms:modified>
</cp:coreProperties>
</file>