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8"/>
        <w:gridCol w:w="5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moje góry pozamieniam w drogi i wszystkie moje trakty wyrównam.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moje góry pozamieniam w drogi i wyrównam wszystkie moje trakty.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wszystkich moich górach utoruję drogę, a moje gościńce będą wyżej wzniesione.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sposobię na wszystkich górach moich drogę, a gościńce moje będą powyższone.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położę wszytkie góry moje, że będą drogą, a szcieżki moje będą podwyższone.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me góry zamienię na drogę i moje gościńce wzniosą się wyżej.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Poprzez wszystkie moje góry utoruję drogi, a moje ścieżki będą podwyższone.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Moje góry przemienię w drogę, Moje ścieżki wzniosą się wysoko.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góry utoruję drogi i wysoko zbuduję moje trakty.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góry uczynię drogami, a moje trakty wysoko będą usypane.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поставлю всяку гору як дорогу і всяку стежку їм на пасовисько.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Moje góry zamienię w drogę, a Me ścieżki będą podwyższone.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 wszystkich moich gór uczynię drogę, a moje gościńce będą na wzniesieniu.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2024-04-29T10:48:09Z</dcterms:modified>
</cp:coreProperties>
</file>