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JAHWE i 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Wszechmocny, JAHWE zapomniał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Syjon powiedział: JAHWE mnie opuścił, JAHWE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Syon rzekł: Opuścił mię Pan, a Pan zapomniał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Opuścił mię JAHWE a Pan zapomniał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Syjon: Pan mnie opuścił, 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Pan mnie opuścił i Wszechmocny zapomniał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mówił: JAHWE mnie opuścił, mój Pan o mnie zapomniał!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„JAHWE mnie opuścił i Bóg zapomniał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”Opuścił mnie Jahwe i Pan zapomniał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Сіон сказав: Господь мене покинув, і Господь забув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powiedziałeś Cyonie: Opuścił mnie WIEKUISTY, 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Syjon mówił: ”JAHWE mnie opuścił i JAHWE o mnie zapomniał”.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2024-04-29T09:59:37Z</dcterms:modified>
</cp:coreProperties>
</file>