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 swe oczy, potocz wokół i zobacz: Wszyscy zebrani! Przyszli do ciebie! Jak żyję – oświadcza JAHWE – przywdziejesz ich wszystkich jak ozdobę* i opaszesz się nimi jak panna młoda.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ozdobę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2024-04-29T09:05:29Z</dcterms:modified>
</cp:coreProperties>
</file>