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twoje ruiny, i twoja spustoszona ziemia stanie się za ciasna dla jej mieszkańców, a życzący ci zguby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twoje opustoszałe miejsca i zniszczona ziemia będą zbyt ciasne dla mieszkańców,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pustynie twoje, i spustoszałe miejsca twoje, i ziemia zburzenia twego teraz będą ciasne dla obywateli, gdyż oddaleni będą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zburzenia twoje i spustoszenia twoje, i ziemia wywrócenia twego teraz ciasne będą prze obywatele, a daleko będą odpędzeni, którzy cię pożyrali.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twe miejscowości zniszczone i wyludnione i kraj twój pełen zniszczenia, teraz zbyt ciasne będą dla twoich mieszkańców, a twoi niszczyciele odejdą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zniszczenia, i twoja spustoszona ziemia będzie teraz za ciasna dla tych, którzy mają na niej mieszkać, a daleko będą ci, którzy cię pochłaniają.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ruiny bowiem, miejsca bezludne i zniszczona ziemia będą teraz zbyt ciasne dla mieszkańców, a ci, którzy cię niszczyli, uciekną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gruzy i kraj zniszczony okażą się teraz zbyt ciasne dla twych mieszkańców, gdy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spustoszone miejsca i twoją ziemię zniszczoną [podźwignę]; oto będziesz odtąd zbyt ciasny dla mieszkańców, a ci, co cię niszczyli, pierzchną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спустошене і розсипане і те, що впало, тепер тісним буде задля тих, що живуть, і від тебе віддаляться ті, що тебе пожирали.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ruiny, zwaliska i twoja zburzona ziemia, zaprawdę, teraz się okaże za szczupłą dla mieszkańców, a twoi niszczyciele będą oddaleni.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dalej istnieją twoje spustoszone i opustoszałe miejsca oraz ziemia twoich ruin, chociaż teraz jesteś zbyt ciasna, by można było w tobie mieszkać, a połykający cię są daleko,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2024-04-29T14:25:40Z</dcterms:modified>
</cp:coreProperties>
</file>