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w swoim sercu: Kto mi ich urodził? Byłam przecież bezdzietna i niepłodna, wygnana i odepchnięta.* Kto więc ich wychował? Oto byłam opuszczona – skąd oni pochodzą?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odepchnięta, </w:t>
      </w:r>
      <w:r>
        <w:rPr>
          <w:rtl/>
        </w:rPr>
        <w:t>וְסּורָה</w:t>
      </w:r>
      <w:r>
        <w:rPr>
          <w:rtl w:val="0"/>
        </w:rPr>
        <w:t xml:space="preserve"> (wesura h): wg 1QIsa a : i ta, która się odwróciła, </w:t>
      </w:r>
      <w:r>
        <w:rPr>
          <w:rtl/>
        </w:rPr>
        <w:t>וסרה</w:t>
      </w:r>
      <w:r>
        <w:rPr>
          <w:rtl w:val="0"/>
        </w:rPr>
        <w:t xml:space="preserve"> ; w G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2024-04-29T13:52:49Z</dcterms:modified>
</cp:coreProperties>
</file>