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Pan* JAHWE: Oto wzniosę ku narodom moją rękę i wyciągnę ku ludom mój sztandar, wówczas przyniosą twoich synów w objęciach, a twe córki nieść będą na ramionach.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2024-04-29T09:42:36Z</dcterms:modified>
</cp:coreProperties>
</file>