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ukochanemu* miłosną pieśń mego ukochanego o jego winnicy.** Mój ukochany miał winnicę na urodzajnym narożu.***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przyjacielowi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miłosną pieśń o Jego winnicy. Miał mój przyjaciel winnicę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teraz mojemu umiłowanemu pieśń mego ukochanego o jego winnicy. Mój umiłowany ma winnicę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teraz miłemu memu piosnkę miłego mego o winnicy jego. Winnicę ma miły mój na pagórku urodzajnym;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miłemu memu piosnkę stryjecznego brata mego, winnicy jego. Winnica uczyniona jest miłemu memu, na rogu, synie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zaśpiewać memu Przyjacielowi pieśń o Jego miłości ku swojej winnicy! Przyjaciel mój miał winnicę na żyznym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ulubieńcowi ulubioną jego pieśń o jego winnicy. Ulubieniec mój miał winnicę na pagórku urodzajnym.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mojemu Ukochanemu pieśń o Jego miłości do Jego winnicy: Mój Ukochany miał winnicę na urodzajnym wzgórzu.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mojemu umiłowanemu zaśpiewać pieśń mego ukochanego o jego winnicy. Mój umiłowany miał winnicę na żyznym zboczu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Umiłowanemu mojemu chcę śpiewać swą pieśń miłości o jego winnicy: - Winnicę posiadał mój umiłowany na żyznym zboczu pagórka.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Заспіваю ж улюбленому пісню улюбленого про мій виноградник. В улюбленого був виноградник на горі в родючому місці,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także zaśpiewać memu ukochanemu – pieśń mojego ukochanego o swej winnicy. Mój ukochany miał winnice na urodzajnym pagórku.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Zaśpiewam memu umiłowanemu pieśń o moim umiłowanym, dotyczącą jego winnicy. Była winnica, którą mój umiłowany miał na żyznych zboczach.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przyjacielowi.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15:17&lt;/x&gt;; &lt;x&gt;230 80:9-13&lt;/x&gt;; &lt;x&gt;260 8:12&lt;/x&gt;; &lt;x&gt;300 2:21&lt;/x&gt;; &lt;x&gt;300 12:10&lt;/x&gt;; &lt;x&gt;350 10:1&lt;/x&gt;; &lt;x&gt;470 21:33&lt;/x&gt;; &lt;x&gt;480 12:1&lt;/x&gt;; &lt;x&gt;490 20:9&lt;/x&gt;; &lt;x&gt;500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Między narożem a winnicą istnieje gra słów: </w:t>
      </w:r>
      <w:r>
        <w:rPr>
          <w:rtl/>
        </w:rPr>
        <w:t>קֶרֶן – ּכֶרֶם</w:t>
      </w:r>
      <w:r>
        <w:rPr>
          <w:rtl w:val="0"/>
        </w:rPr>
        <w:t xml:space="preserve"> (qeren – kerem). Tylko w tym miejscu SP pagórek, zbocze lub wzgórze opisane jest jako róg. Może chodzić o obszar w kształcie rogu przypominający ziemię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2024-04-28T20:54:04Z</dcterms:modified>
</cp:coreProperties>
</file>