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jarzm* winnicy wyda jeden bat,** a chomer*** ziarna wyda (tylko) efę.****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5,8 ha, zob. &lt;x&gt;90 14:14&lt;/x&gt;.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2024-04-28T19:58:05Z</dcterms:modified>
</cp:coreProperties>
</file>