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4"/>
        <w:gridCol w:w="5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pójdzie w niewolę mój lud – z powodu braku poznania. Jego szlachetnych mężczyzn* dotknie głód, a jego pospólstwo uschnie z pragnienia.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pójdzie w niewolę mój lud — bo zabrakło mu poznania. Jego możnych pościna głód, a pospólstwo uschnie z pragnienia.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Mój lud pójdzie więc w niewolę, bo nie ma poznania, a jego dostojnicy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głodni i jego pospólstwo wyschnie z pragnienia.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 niewolę pójdzie lud mój, iż nie ma umiejętności; a zacni jego będą głodnymi, i pospólstwo jego wyschnie od pragnienia.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 niewolą zawiedzion jest lud mój, iż nie miał umiejętności: i zacni z niego pozdychali od głodu, a pospólstwo jego wyschło od pragnienia.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lud mój pójdzie w niewolę przez brak rozumu; jego dostojnicy pomrą z głodu, a jego pospólstwo wyschnie z pragnienia.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mój lud pójdzie w niewolę, bo nic nie rozumie, jego szlachetni umrą z głodu, a jego pospólstwo uschnie z pragnienia.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mój lud pójdzie w niewolę, z powodu braku wiedzy, jego dostojnicy umrą z głodu, jego rzesze uschną z pragnienia.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mój lud pójdzie w niewolę z powodu własnej głupoty. A ci, co byli jego chlubą, wyginą z głodu i ludność pomrze z pragnienia.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lud mój popadnie w niewolę przez brak poznania [spraw Bożych], a ci, co chlubę jego stanowią - z głodu poginą, i rzesze jego schnąć będą z pragnienia.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 мій нарід став полоненим, томущо вони не знали Господа, і було велике число мертвих через голод і спрагу води.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Mój naród pójdzie w niewolę, jego dostojnicy będą umierać z głodu, a jego możni schnąć z pragnienia.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mój lud będzie musiał pójść na wygnanie z powodu braku wiedzy; a ich chwałą będą wygłodniali ludzie, ich tłum zaś wyschnie z pragnienia.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mężczyzn, </w:t>
      </w:r>
      <w:r>
        <w:rPr>
          <w:rtl/>
        </w:rPr>
        <w:t>מְתֵי</w:t>
      </w:r>
      <w:r>
        <w:rPr>
          <w:rtl w:val="0"/>
        </w:rPr>
        <w:t xml:space="preserve"> (mete), em. na </w:t>
      </w:r>
      <w:r>
        <w:rPr>
          <w:rtl/>
        </w:rPr>
        <w:t>מִתֵי</w:t>
      </w:r>
      <w:r>
        <w:rPr>
          <w:rtl w:val="0"/>
        </w:rPr>
        <w:t xml:space="preserve"> (mite): jego szlachetni pomrą z głodu.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2024-04-28T19:01:55Z</dcterms:modified>
</cp:coreProperties>
</file>