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świat zmarłych rozwarł już swą gardziel, już rozdziawił szeroko swą paszczę; pochłonie śmietankę miejską i pospólstwo, zgiełk miasta i radosne wrzaski.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rozszerzyło swą gardziel, rozwarło swoją paszczę bez miary. I do niego zstąpi jego szlachta i pospólstwo, jego zgiełk i weselący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rozszerzyło piekło gardło swoje, a rozdarło nad miarę paszczękę swoję, i zstąpią do niego szlachta i pospólstwo jego, i zgiełk jego, i ci, którzy się weselą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Przetoć rozszerzyło piekło duszę swoję i rozdziewiło paszczękę swą bez żadnego końca, i zstąpią mocarze jego i pospólstwo jego, i zacni a sławni jego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Szeol rozszerzył swą gardziel, rozwarł swą paszczę nadmiernie; wpada doń tłum miasta wspaniały i wyjący z 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rozwarło swoją gardziel i nad miarę rozdziawiło swoją paszczę, i wpadnie w nie jego przepych i zgiełkliwe pospólstwo, i ci, którzy się w nim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 swe gardło, bez miary otworzy paszczę, aby zstąpili do niej dostojnicy i rzesze, hałaśliwe tłumy i ci, którzy się w niej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kraina umarłych rozszerzy swą gardziel, otworzy szeroko swą paszczę i wpadnie w nią mnóstwo ludu, 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otchłań rozewrze swą gardziel i paszczę bezkresną rozdziawi. I runie w nią tłum i 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 розширив свою душу і відкрив свої уста, щоб не перестати, і зійдуть славні і великі і багаті і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Kraina Umarłych otworzy swoje wnętrze, rozewrze swoją paszczę bez granic; więc stoczy się do niej przepych, jej wielmożność, jej zgiełk i każdy w niej rozkochany.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poszerzył swą duszę i rozwarł swą bezkresną paszczę; a zstąpi do niego to, co w Jerozolimie jest okazałe, również jej tłum i jej zgiełk, i ten, kto się wielce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2024-04-28T20:31:17Z</dcterms:modified>
</cp:coreProperties>
</file>