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ciągle, dzień w dzień, przed furią gnębiciela, gdy zamierza niszczyć. A gdzie jest furia gnębiciela?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2024-05-01T10:16:14Z</dcterms:modified>
</cp:coreProperties>
</file>