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(już) pośpieszył do uwolnienia i nie umrze, (i nie pójdzie) do dołu, i nie zabraknie mu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już pośpieszył na wolność, nie umrze, nie skończy w dole i 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Jeniec spieszy się, aby zostać uwolniony, bo nie chce umrzeć w dole ani z braku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 się, aby więzień był uwolniony; bo nie umrze w dole, ani będzie miał jaki niedostatek chleba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przydzie idący ku otworzeniu, a nie wytracisz do szczętu i nie ustanie chleb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Jeniec wnet zostanie uwolniony, nie umrze on w podziemnym lochu ani braku chleba nie odczuje.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Spętani będą szybko rozpętani i nie umrą w dole, i nie braknie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Więzień zostanie wkrótce uwolniony, nie umrze w lochu, 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jeniec odzyska wolność, nie umrze w lochu, 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więzień będzie uwolniony, nie umrze on w lochu, 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твому спасінні не стане ані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szybko zostanie uwolniony, nie umrze w grobie i nie zabraknie jego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kto się ugina w łańcuchach, zostanie prędko rozwiązany, żeby nie odszedł w śmierci do dołu i żeby mu nie zabrakło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chleba, </w:t>
      </w:r>
      <w:r>
        <w:rPr>
          <w:rtl/>
        </w:rPr>
        <w:t>לַחְמֹו</w:t>
      </w:r>
      <w:r>
        <w:rPr>
          <w:rtl w:val="0"/>
        </w:rPr>
        <w:t xml:space="preserve"> (lachmo): za BHS: siły witalnej, </w:t>
      </w:r>
      <w:r>
        <w:rPr>
          <w:rtl/>
        </w:rPr>
        <w:t>לֵחֹו</w:t>
      </w:r>
      <w:r>
        <w:rPr>
          <w:rtl w:val="0"/>
        </w:rPr>
        <w:t xml:space="preserve"> l. </w:t>
      </w:r>
      <w:r>
        <w:rPr>
          <w:rtl/>
        </w:rPr>
        <w:t>לֵחָמֹו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2024-05-01T09:26:02Z</dcterms:modified>
</cp:coreProperties>
</file>