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(już) pośpieszył do uwolnienia i nie umrze, (i nie pójdzie) do dołu, i nie zabraknie mu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chleba, </w:t>
      </w:r>
      <w:r>
        <w:rPr>
          <w:rtl/>
        </w:rPr>
        <w:t>לַחְמֹו</w:t>
      </w:r>
      <w:r>
        <w:rPr>
          <w:rtl w:val="0"/>
        </w:rPr>
        <w:t xml:space="preserve"> (lachmo): za BHS: siły witalnej, </w:t>
      </w:r>
      <w:r>
        <w:rPr>
          <w:rtl/>
        </w:rPr>
        <w:t>לֵחֹו</w:t>
      </w:r>
      <w:r>
        <w:rPr>
          <w:rtl w:val="0"/>
        </w:rPr>
        <w:t xml:space="preserve"> l. </w:t>
      </w:r>
      <w:r>
        <w:rPr>
          <w:rtl/>
        </w:rPr>
        <w:t>לֵחָמֹו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2024-05-01T07:43:27Z</dcterms:modified>
</cp:coreProperties>
</file>