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1448"/>
        <w:gridCol w:w="6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Ja, JAHWE, jestem twoim Bogiem, wzburzam morze i szumią jego fale – Jego imię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2024-05-01T08:35:30Z</dcterms:modified>
</cp:coreProperties>
</file>