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usta, i ukryłem cię w cieniu mojej ręki, aby osadzić niebiosa i założyć ziemię, i powiedzieć Syjonowi: Ty jesteś moim ludem!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2024-05-01T08:13:23Z</dcterms:modified>
</cp:coreProperties>
</file>