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5"/>
        <w:gridCol w:w="6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Zerwij się! Zerwij się! Powstań, Jerozolimo, która piłaś z ręki JAHWE kubek Jego wzburzenia,* kielich, kubek odurzającego napoju wysączyłaś!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75:9&lt;/x&gt;; &lt;x&gt;730 14:10&lt;/x&gt;; &lt;x&gt;730 16:19&lt;/x&gt;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2024-05-01T07:24:39Z</dcterms:modified>
</cp:coreProperties>
</file>