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Abrahama, swojego ojca, oraz Sarę, która was urodziła; był tylko jeden, gdy go powołałem, lecz pobłogosławiłem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zapewniłem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was porodziła, gdyż jego jednego wezwałem, pobłogosławiłem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Abrahama, ojca waszego, i na Sarę, która was porodziła, żem go jednego wezwał, i pobłogosławiłem mu, a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Abrahama, ojca waszego, i na Sarę, która was porodziła, żem jego jednego wezwał i błogosławiłem mu, i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na Abrahama, waszego ojca, i na Sarę, która was zrodziła. Bo powołałem jego jednego,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waszą rodzicielkę, gdyż jego jednego powołałem,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urodziła! Powołałem bowiem jego jednego,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praojca, i na Sarę, która was zrodziła. Był tylko jeden, kiedy go wezwałem, ale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ojca waszego, oraz na Sarę, która was zrodziła! Otom jego jednego powołał (a przyszedł),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вашого батька Авраама і на Сарру, що боліла вами. Бо був він один, і Я його покликав і Я його поблагословив і Я його полюбив і Я його помножив.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zrodziła; on był jednym, kiedy go powołałem, ale błogosławiłem mu oraz go 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z czasem wydała was na świat w bólach porodowych. Bo on był jeden, gdy go wezwałem; i błogosławiłem mu, i go rozmnożyłem.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2024-05-01T05:00:12Z</dcterms:modified>
</cp:coreProperties>
</file>