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4"/>
        <w:gridCol w:w="6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Abrahama, swego ojca, i na Sarę, waszą rodzicielkę, bo był jeden, gdy go powołałem, lecz pobłogosławiłem mu* ** i go rozmnożyłem.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pobłogosławiłem, </w:t>
      </w:r>
      <w:r>
        <w:rPr>
          <w:rtl/>
        </w:rPr>
        <w:t>וַאֲבָרְכֵהּו</w:t>
      </w:r>
      <w:r>
        <w:rPr>
          <w:rtl w:val="0"/>
        </w:rPr>
        <w:t xml:space="preserve"> (wa’awarechehu): wg 1QIsa a : uczyniłem płodnym, </w:t>
      </w:r>
      <w:r>
        <w:rPr>
          <w:rtl/>
        </w:rPr>
        <w:t>ואפרהו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2024-05-01T10:13:36Z</dcterms:modified>
</cp:coreProperties>
</file>