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Bóg, JAHWE, i* twój Bóg, (który) prowadzi sprawę swego ludu: Oto biorę z twojej ręki kubek odurzenia, kielich, kubek mojego wzburzenia, już więcej nie będziesz z niego pić!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Bóg, JAHWE, Bóg, który prowadzi sprawę swego ludu: Oto zabieram z twej ręki kubek z odurzającym napojem, kielich pełen mojego wzburzenia, już więcej nie będziesz z niego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JAHWE i twój Bóg, który wstawia się za swoim ludem: Oto zabieram z twojej ręki kubek odurzenia, męty kubka swojej wściekłości. Nie będziesz już pić z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twój, Pan i Bóg twój, który się zastawia za lud swój: Oto biorę z ręki twojej kubek trucizny śmiertelnej, i drożdże kubka popędliwości mojej; nie będziesz więcej pić z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ji w rękę tych, którzy cię poniżyli, i mówili duszy twej: Nachyl się, że przejdziem; i położyłaś ciało swe jako ziemię i jako drogę przechodzącym.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Pan, Jahwe, twój Bóg, Obrońca swego ludu: Oto Ja zabieram z twej ręki puchar, co sprawia zawrót głowy; już nigdy więcej nie będziesz piła kielicha mego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Wszechmogący Pan i twój Bóg, który broni sprawy swojego ludu: Oto biorę z twojej ręki kubek odurzającego napoju, kubek mojego gniewu, już z niego pić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Pan, Bóg, twój Bóg, który broni swojego ludu: Oto zabieram z twej ręki kielich odurzenia, puchar, kielich Mojego gniewu. Nie będziesz go już więcej 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władca, JAHWE i twój Bóg, który broni swojego ludu: „Oto zabieram z twojej ręki odurzający kielich, puchar mojego gniewu. Już dłużej nie będziesz z niego 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twój, Jahwe, i Bóg twój, który za ludem swoim się ujmuje: - Oto zabieram z twej ręki kielich odurzenia, puchar gniewu mojego. Nie będziesz już dłużej pić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Бог, що судить свій нарід. Ось Я взяв чашу падіння з твоєї руки, чашу гніву, і не додаси ще пити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WIEKUISTY, twój Bóg, który broni Swojego ludu: Oto zabieram z twej ręki kielich odurzenia, pieniący się kielich Mojego gniewu – nie będziesz z niego więcej 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twój Pan, JAHWE, twój Bóg, który toczy spór w obronie swego ludu: ”Oto zabiorę z twej ręki kielich zataczania się. Puchar, mój kielich złości – już nigdy więcej nie będziesz z niego piła.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2024-05-01T02:54:29Z</dcterms:modified>
</cp:coreProperties>
</file>