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wyszło moje zbawienie,* moje ramiona będą sądzić ludy, czekają na Mnie wyspy,** wyczekują mojego ramienia.***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wkrótce opłacę i wyratuję.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mają nadzieję na moją interwencję.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2024-05-01T11:22:13Z</dcterms:modified>
</cp:coreProperties>
</file>