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szatę stoczy ich mól i jak wełnę pogryzie ich robak, lecz moja sprawiedliwość trwać będzie wiecznie, a moje zbawienie w pokolenie pokoleń.*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stoczy ich mól — jak szatę, i robak pogryzie — jak wełnę, lecz moja sprawiedliwość trwać będzie na wieki, a moje zbawienie przez pokolenia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Mól bowiem pożre ich jak szatę, a robak pogryzie ich jak wełnę. Ale moja sprawiedliwość będzie trwać na wieki i moje zbawienie —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ich mól jako szatę pożre, a robak ich jako wełnę pogryzie; ale sprawiedliwość moja na wieki będzie, a zbawienie moje od narodu do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szatę, tak je robak pożrze, a jako wełnę, tak je mól pogryzie, ale zbawienie moje na wieki będzie a sprawiedliwość moja na narody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robak stoczy ich jak odzież, a mole pożrą ich jak wełnę; moja zaś sprawiedliwość przetrwa na wieki i zbawienie moje na całe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szatę pożre ich mól i jak wełnę pogryzie ich robak; lecz moja sprawiedliwość trwać będzie wiecznie, a moje zbawienie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mól zje ich jak odzież, owad pożre jak wełnę, lecz Moja sprawiedliwość będzie trwać na wieki, Moje zbawienie przez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mole zjedzą ich jak odzież i jak wełnę pożre ich robactwo. Lecz moja sprawiedliwość będzie trwać na wieki, a moje zbawienie przez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odzież - staną się pastwą robactwa i niby wełna - będą pożarci przez mole. Lecz sprawiedliwość moja trwać będzie na wieki, a zbawienie moje - poprzez pokolenia!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одіж буде зїджене часом і як вовна буде зїджене міллю. А моя праведність буде на віки, а моє спасіння на роди 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szatę pożre ich mól i jak wełnę pogryzie ich robak; ale Moja sprawiedliwość ostoi się na wieki, a Me zbawienie od pokolenia do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mól ich stoczy niby szatę i mól odzieżowy stoczy ich niby wełnę. Lecz moja prawość będzie trwać aż po czas niezmierzony, a moje wybawienie – po niezliczone pokolenia”.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wszystkie pokolenia.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2024-05-01T06:41:39Z</dcterms:modified>
</cp:coreProperties>
</file>