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chciałby uchronić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razami. Jeśli dalibyście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[ofiarę]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― dusza wasza zobaczyłaby nasienie długowieczne. I chciałby JAHWE uchronić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zapragnął* Go zgnieść, doprowadził do osłabienia.** Gdy Jego dusza dopełni*** ofiary za winę,**** ujrzy potomstwo,***** przedłuży dni****** ******* i dzięki Niemu powiedzie się pragnieniu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2:23&lt;/x&gt;; &lt;x&gt;510 4:27-28&lt;/x&gt;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doprowadził do osłabienia, </w:t>
      </w:r>
      <w:r>
        <w:rPr>
          <w:rtl/>
        </w:rPr>
        <w:t>הֶחֱלִי</w:t>
      </w:r>
      <w:r>
        <w:rPr>
          <w:rtl w:val="0"/>
        </w:rPr>
        <w:t xml:space="preserve"> (hecheli): wg 1QIsa a : zbezcześcił Go, </w:t>
      </w:r>
      <w:r>
        <w:rPr>
          <w:rtl/>
        </w:rPr>
        <w:t>ויחללהו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dopełni, ּ</w:t>
      </w:r>
      <w:r>
        <w:rPr>
          <w:rtl/>
        </w:rPr>
        <w:t>תָׂשִים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5:15-16&lt;/x&gt;; &lt;x&gt;530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&lt;x&gt;230 110:3&lt;/x&gt;; &lt;x&gt;500 12:24&lt;/x&gt;; &lt;x&gt;560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ujrzy potomstwo, przedłuży dni : być może idiom oznaczający długie i szczęśliwe życie, zob. &lt;x&gt;220 42:13-16&lt;/x&gt;.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2024-04-27T07:12:58Z</dcterms:modified>
</cp:coreProperties>
</file>