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― udręką ― duszę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pokazać Mu światło i ukształtować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 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zrozumienia,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sprawiedliwego, dobrze służącego wielu, lecz ― grzechy ich On będzie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męki swojej duszy przejrzy* (i) nasyci się swym** poznaniem. Sprawiedliwy mój sługa wielu usprawiedliwi*** i sam ich winy podźwignie.****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męce przejrzy,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nasyci się 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poznaniem. Sprawiedliwy mój sługa wielu usprawiedliwi,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dźwignie na siebie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udręki swojej duszy ujrzy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nasyci się. Mój sprawiedliwy sługa swoim poznaniem usprawiedliwi wielu, bo sam poniesie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pracy duszy swej ujrzy owoc, którym nasycon będzie. Znajomością swoją wielu usprawiedliwi sprawiedliwy sługa mój; bo nieprawości ich on sam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pracowała dusza jego, ujźrzy i nasyci się. Umiejętnością swoją usprawiedliwi on sprawiedliwy sługa mój wielu, a nieprawości ich on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udrękach swej duszy ujrzy światło i nim się nasyci. Sprawiedliwy mój Sługa usprawiedliwi wielu, ich nieprawości on sam dźwigać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mękę swojej duszy ujrzy światło i jego poznaniem się nasyci. Sprawiedliwy mój sługa wielu usprawiedliwi i sam ich winy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udrękach swojego życia ujrzy światłość i nasyci się jej poznaniem. Mój prawy sługa usprawiedliwi wielu, on sam będzie dźwigał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swojej udręce zobaczy światłość i nasyci się tym, co pozna. Mój sprawiedliwy sługa wielu uczyni sprawiedliwymi, bo on weźmie na siebie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udręczenie swej duszy oglądać będzie światłość i poznaniem Jahwe będzie nasycony. (Sprawiedliwy) mój Sługa usprawiedliwi wielu, wziąwszy na siebie ciężar ich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 його душі, показати йому світло і створити розумом, оправдати праведного, що добре служить багатьом, і він понесе їхні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trudu swojej duszy zobaczy i będzie nasycony. Mój sprawiedliwy sługa swą mądrością wielu poprowadzi do sprawiedliwości i sam poniesie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strapienie swej duszy zobaczy, nasyci się. Dzięki swej wiedzy ten prawy, sługa mój, udostępni wielu ludziom stan prawości; ich przewinienia sam poniesie.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przejrzy, </w:t>
      </w:r>
      <w:r>
        <w:rPr>
          <w:rtl/>
        </w:rPr>
        <w:t>יִרְאֶה</w:t>
      </w:r>
      <w:r>
        <w:rPr>
          <w:rtl w:val="0"/>
        </w:rPr>
        <w:t xml:space="preserve"> : wg 1QIsa a 1QIsa b : ujrzy światło, </w:t>
      </w:r>
      <w:r>
        <w:rPr>
          <w:rtl/>
        </w:rPr>
        <w:t>יראה אור</w:t>
      </w:r>
      <w:r>
        <w:rPr>
          <w:rtl w:val="0"/>
        </w:rPr>
        <w:t xml:space="preserve"> ; wg G: pokazać Mu światło, δεῖξαι αὐτῷ φῶς.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5:15&lt;/x&gt;; &lt;x&gt;730 7:9&lt;/x&gt;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W. 11 dzielony jest także: Z powodu męki swojej  duszy  przejrzy  i  nasyci  się, / swym poznaniem  sprawiedliwy  mój  sługa  wielu usprawiedliwi.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3:23-26&lt;/x&gt;; &lt;x&gt;520 4:11-12&lt;/x&gt;; &lt;x&gt;520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2024-04-27T12:49:40Z</dcterms:modified>
</cp:coreProperties>
</file>