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― wygląd jego szpetny gorzej niż u wszystkich ludzi, człowiek w ciosach będący 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[myśleliśmy,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dzwiga chorobę, ponieważ wykrzywione było ― oblicze Jego, wzgardzony i nie liczono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ludzi* ** – człowiek obeznany z cierpieniem, zaznajomiony*** z chorobą – był kimś, przed kim zakrywa się twarz, wzgardzony**** tak, że nie zważaliśmy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Ciekawa forma: </w:t>
      </w:r>
      <w:r>
        <w:rPr>
          <w:rtl/>
        </w:rPr>
        <w:t>אִיׁשִים</w:t>
      </w:r>
      <w:r>
        <w:rPr>
          <w:rtl w:val="0"/>
        </w:rPr>
        <w:t xml:space="preserve"> zamiast: </w:t>
      </w:r>
      <w:r>
        <w:rPr>
          <w:rtl/>
        </w:rPr>
        <w:t>אֲנָׁשִים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zaznajomiony, </w:t>
      </w:r>
      <w:r>
        <w:rPr>
          <w:rtl/>
        </w:rPr>
        <w:t>וִידּועַ</w:t>
      </w:r>
      <w:r>
        <w:rPr>
          <w:rtl w:val="0"/>
        </w:rPr>
        <w:t xml:space="preserve"> (widu‘a), tj. znany przez chorobę, ale może to być przym odczasownikowy, &lt;x&gt;290 53:3&lt;/x&gt; L; wg 1QIsa a : znający, </w:t>
      </w:r>
      <w:r>
        <w:rPr>
          <w:rtl/>
        </w:rPr>
        <w:t>ויודע</w:t>
      </w:r>
      <w:r>
        <w:rPr>
          <w:rtl w:val="0"/>
        </w:rPr>
        <w:t xml:space="preserve"> ; wg 1QIsa b : i poznał, </w:t>
      </w:r>
      <w:r>
        <w:rPr>
          <w:rtl/>
        </w:rPr>
        <w:t>וידע</w:t>
      </w:r>
      <w:r>
        <w:rPr>
          <w:rtl w:val="0"/>
        </w:rPr>
        <w:t xml:space="preserve"> ; wg G: znający, εἰδώς.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wzgardzony, </w:t>
      </w:r>
      <w:r>
        <w:rPr>
          <w:rtl/>
        </w:rPr>
        <w:t>נִבְזֶה</w:t>
      </w:r>
      <w:r>
        <w:rPr>
          <w:rtl w:val="0"/>
        </w:rPr>
        <w:t xml:space="preserve"> (niwze h): wg 1QIsa a : i złupiliśmy Go, </w:t>
      </w:r>
      <w:r>
        <w:rPr>
          <w:rtl/>
        </w:rPr>
        <w:t>ונבוזהו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2024-04-27T12:14:00Z</dcterms:modified>
</cp:coreProperties>
</file>