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3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 czasie ― cierpień nie otwiera ― ust, jak owca na rzeź był prowadzony i jak baranek przed ― strzygącym jego, milczał, tak nie otwiera ―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Gnębiono Go i torturowano, lecz (On) nie otworzył swych ust, jak jagnię na rzeź prowadzone i jak owca przed tymi, którzy ją strzygą, zamilkł i nie otworzył swych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2024-04-27T12:02:50Z</dcterms:modified>
</cp:coreProperties>
</file>