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wydawać pieniądze na to, co nie jest chlebem, ciężko zapracowany grosz na to, co nie syci? Słuchajcie Mnie uważnie, a będziecie jeść to, co dobre, i wasza dusza nacieszy się tym, co pożywne!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nie na chleb, swoją pracę na to, co nie nasyci? Słuchajcie mnie uważnie, a jedzcie to, co jest dobre, i niech wasza dusza rozkoszuje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wynakładacie pieniądze nie za chleb, a pracę swą na to, co nie nasyca? Słuchając słuchajcie mię, a jedzcie to, co jest dobrego, i niech się rozkocha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odważacie srebro nie za chleb, a pracę waszę nie za nasycenie? Słuchajcie słuchając mię a jedzcie dobro, a rozkoszować będzie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na to, co nie jest chlebem? I waszą pracę - na to, co nie nasyci? Słuchajcie Mnie, a jeść będziecie przysmaki i dusza wasza zakosztuje tłustych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płacić pieniędzmi za to, co nie jest chlebem, dawać ciężko zdobyty zarobek za to, co nie syci? Słuchajcie mnie uważnie, a będziecie jedli dobre rzeczy, a tłustym pokarmem pokrzepi się wasza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wydajecie pieniądze na to, co nie jest chlebem, i wasz zarobek na to, co nie nasyci? Słuchajcie Mnie uważnie, a będziecie jedli to, co dobre, i pokrzepicie się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wydajecie pieniądze na to, co nie jest chlebem? Dlaczego się trudzicie, by osiągnąć to, co nie może nasycić? Słuchajcie Mnie uważnie, a będziecie jeść najlepsze potrawy i będziecie się rozkoszować pożywnym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wydawać srebro na to, co nie jest chlebem, a swój zarobek na to, co nie syci? Słuchajcie mnie, słuchajcie, a spożywajcie to, co dobre, i dusza wasza uraczy się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ціните сріблом, і ваше теля не на насичення? Послухайте мене і їстимете добра, і ваша душа насититься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macie odważać za to srebro, czego nie chciałem; a waszą pracę dawać za to, co nie syci? Słuchajcie Mnie i zakosztujcie tego, co najlepsze; niech w obfitości rozkoszuje się wasza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płacicie pieniędzmi za to, co nie jest chlebem, i czemu mozolicie się nad tym, co nie syci? Słuchajcie mnie uważnie i jedzcie to, co dobre, a wasza dusza niech się wielce rozkoszuje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2024-04-30T23:35:13Z</dcterms:modified>
</cp:coreProperties>
</file>