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macie odważać srebro za to, co nie jest chlebem, owoc waszego trudu za to, co nie syci? Słuchajcie Mnie uważnie i jedzcie to, co dobre,* i niech wasza dusza nacieszy się tłustym (jadłem)!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6:52-58&lt;/x&gt;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2024-05-01T03:04:02Z</dcterms:modified>
</cp:coreProperties>
</file>