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ożyje wasza dusza. Ponieważ chcę zawrzeć z wami wieczne przymierze,* z dowodami łaski** potwierdzonymi Dawidowi!***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61:8&lt;/x&gt;; &lt;x&gt;300 32:40&lt;/x&gt;; &lt;x&gt;330 37:26&lt;/x&gt;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2024-05-01T06:44:46Z</dcterms:modified>
</cp:coreProperties>
</file>