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dla narodów ustanowiłem go świadkiem,* księciem i rozkazodawcą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ustanowiłem go świadkiem dla narodów, ich księciem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narodów, wodzem i dowódcą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za świadka narodom, za wodza i za nauczyciela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go dał świadkiem narodom, wodzem i nauczycielem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dla ludów wodzem i rozkazodawcą.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jego ustanowiłem świadkiem dla narodów, księciem i rozkazodawcą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przywódcą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ustanowiłem go świadkiem dla ludów, przywódcą dla ludów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ustanawiam cię świadkiem [dla] narodów, księciem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поклав його як свідчення в народах, як володаря і того, що приказує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narodów, władcą i wodzem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grupom narodowościowym za świadka, grupom narodowościowym za wodza i rozkazodawcę.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18:50&lt;/x&gt;; &lt;x&gt;230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2024-05-01T00:56:19Z</dcterms:modified>
</cp:coreProperties>
</file>