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i narody, które ciebie nie znały, pośpieszą do ciebie,* ze względu na JAHWE, twojego Boga, i na Świętego Izraela, ponieważ cię uhonorował.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ciebie nie znały, do ciebie pośpieszą, ze względu na JAHWE, twojego Boga, ze względu na Świętego Izraela, ponieważ cię uhonorował.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przywołasz naród, którego nie znałeś, a narody, które cię nie znały, zbiegną się do ciebie ze względu na JAHWE, twego Boga, i Świętego Izraela,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zbieżą się do ciebie dla Pana, Boga twego, i Świętego Izraelskiego; bo cię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naród, któregoś nie znał, powołasz, a narody, które cię nie znały, pobieżą do ciebie: dla JAHWE Boga twego i świętego Izraelowego, że cię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naród, którego nie znasz, i ci, którzy cię nie znają, przybiegną do ciebie ze względu na Pana, twojego Boga, przez wzgląd na Świętego Izraela, bo On ci dodał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wezwiesz naród, którego nie znasz, a narody, które nie znały ciebie, będą śpiesznie podążać do ciebie przez wzgląd na Pana, twojego Boga, i przez wzgląd na Świętego Izraelskiego, gdyż cię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Wezwiesz naród, którego nie znałeś, naród, który cię nie znał, pospieszy do ciebie ze względu na JAHWE, twojego Boga, i na Świętego Izraela, gdyż On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przywołasz nieznany sobie naród, a narody, które ciebie nie znały, przybiegną do ciebie przez wzgląd na JAHWE, twojego Boga, Świętego Izraela, który ciebie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przywołasz naród, którego nie znałeś, a ludy, które cię nie znały, do ciebie się zbiegną przez wzgląd na Jahwe - Boga twojego i Świętego Izraela, który ciebie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Народи, які тебе не знали, прикличуть тебе, і народи, які тебе не знають, прибіжать до тебе задля твого Бога, святого Ізраїля, бо Він тебе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zawezwiesz ludy, których nie znasz, do ciebie się zbiegną plemiona, które ciebie nie znały; z powodu WIEKUISTEGO, twojego Boga; Świętego w Israelu, który cię wsławi.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wezwiesz naród, którego nie znasz, a ludzie z narodu, którzy cię nie poznali, przybiegną do ciebie ze względu na JAHWE, twego Boga, i na Świętego Izraelskiego, gdyż on cię upiększy.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2024-05-01T01:23:26Z</dcterms:modified>
</cp:coreProperties>
</file>