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0"/>
        <w:gridCol w:w="173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póki pozwala się znaleźć, wzywajcie Go, dopóki jest blisko!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2024-05-01T02:09:49Z</dcterms:modified>
</cp:coreProperties>
</file>