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1"/>
        <w:gridCol w:w="5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niebiosa są wyższe* niż ziemia, tak moje drogi są wyższe niż drogi wasze i moje plany niż plany wasze.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niebiosa są wyższe niż ziemia, tak moje drogi są wyższe niż drogi wasze i moje myśli niż myśli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niebiosa są wyższe niż ziemia, tak moje drogi przewyższają wasze drogi, a moje myśli — wasze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wyższe są niebiosa niż ziemia, tak przewyższają drogi moje drogi wasze, a myśli moje myśli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podniesione są niebiosa od ziemie, tak podniesione są drogi moje od dróg waszych i myśli moje od myśli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niebiosa górują nad ziemią, tak drogi moje - nad waszymi drogami i myśli moje - nad myślami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niebiosa są wyższe niż ziemia, tak moje drogi są wyższe niż drogi wasze i myśli moje niż myśli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niebiosa wznoszą się nad ziemią, tak Moje drogi górują nad waszymi drogami a Moje myśli nad myślami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niebo góruje nad ziemią, tak drogi moje górują nad waszymi, a moje myśli nad waszymi myślami!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wysoko niebo góruje nad ziemią, tak drogi moje są wyższe od waszych, a myśli moje - przewyższają wasze!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так як небо віддалене від землі, так віддалена моя дорога від ваших доріг і ваші задуми від мого задуму.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niebiosa przewyższają ziemię, o tyle Moje drogi przewyższają wasze, a Moje myśli – wasze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”Gdyż jak niebiosa przewyższają ziemie, tak moje drogi przewyższają wasze drogi, a moje myśli – wasze myśli.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są wyższe, ּ</w:t>
      </w:r>
      <w:r>
        <w:rPr>
          <w:rtl/>
        </w:rPr>
        <w:t>כִי־גָבְהּו</w:t>
      </w:r>
      <w:r>
        <w:rPr>
          <w:rtl w:val="0"/>
        </w:rPr>
        <w:t xml:space="preserve"> : wg 1QIsa a : </w:t>
      </w:r>
      <w:r>
        <w:rPr>
          <w:rtl/>
        </w:rPr>
        <w:t>כיא כגובה</w:t>
      </w:r>
      <w:r>
        <w:rPr>
          <w:rtl w:val="0"/>
        </w:rPr>
        <w:t xml:space="preserve"> (bez znaczenia dla przekładu).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2024-05-01T09:20:33Z</dcterms:modified>
</cp:coreProperties>
</file>